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5624" w14:textId="3ee5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Камыстинского сельского округа Камыстинского района Костанайской области от 12 ноября 2018 года № 6. Зарегистрировано Департаментом юстиции Костанайской области 30 ноября 2018 года № 8143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исполняющий обязанности акима Камыстинского сельского округа Камыстинского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участок, расположенный на территории села Камысты, общей площадью – 0,0460 гектар в целях прокладки и эксплуатации газопровода.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Камыстинского сельского округа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акимата Камыстинского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Тлемисова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