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ce4b" w14:textId="70bc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21 декабря 2017 года № 200 "О районном бюджете Карабалыкского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13 февраля 2018 года № 214. Зарегистрировано Департаментом юстиции Костанайской области 21 февраля 2018 года № 7525.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21 декабря 2017 года № 200 "О районном бюджете Карабалыкского района на 2018-2020 годы" (зарегистрировано в Реестре государственной регистрации нормативных правовых актов Республики Казахстан в электронном виде за № 7474, опубликовано 17 января 2018 года в Эталонном контрольном банке)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Карабалыкского района на 2018-2020 годы согласно приложениям 1, 2 и 3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3334071,0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961888,0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10501,0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2400,0 тысячи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2359282,0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3358534,0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33826,0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61328,0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27502,0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-58289,0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58289,0 тысяч тенге.";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4-1. Учесть, что в районном бюджете на 2018 год предусмотрен возврат целевых трансфертов из бюджета района в сумме 2209,2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 возврат трансфертов, выделенных из республиканского бюджета в сумме 259,9 тысяч тенге, из областного бюджета в сумме 1949,3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на строительство средней школы с государственным языком обучения в поселке Карабалык Карабалыкского района;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капитальный ремонт здания Боскольской средней школы.";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Кушекбаева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Исполняющая обязанности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акимата Карабалыкского района"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Кусаинова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3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2018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закреплҰнного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2359282,0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4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1862503,8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1664541,8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1599131,8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1512052,8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реконструкция объектов начального, основного среднего и общего среднего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266517,2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8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0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февраля 2018 года № 214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200</w:t>
            </w:r>
          </w:p>
        </w:tc>
      </w:tr>
    </w:tbl>
    <w:bookmarkStart w:name="z27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Карабалыкского района на 2019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992447,0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2798253,5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3803736,5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1685458,0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