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54e2" w14:textId="26e5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Карабалыкского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26 марта 2018 года № 89. Зарегистрировано Департаментом юстиции Костанайской области 17 апреля 2018 года № 7710.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Карабалыкского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Карабалыкского района от 15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Карабалыкского района" (зарегистрировано в Реестре государственной регистрации нормативных правовых актов под № 6984, опубликовано в газете "Айна" 13 апреля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Карабалыкского района",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Костанайской области;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10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Карабалыкского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Карабалыкского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органов, аппаратов акимов сельских округов, сел и поселка Карабалык Карабалыкского района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постановления акимата Карабалыкского района Костанайской области от 30.06.2023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органов, аппаратов акимов сельских округов, сел и поселка Карабалык Карабалыкского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5 января 2023 года № 1 "О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служащих"" и определяет порядок оценки деятельности административных государственных служащих корпуса "Б" местных исполнительных органов, сельских округов, сел и поселка Карабалык Карабалыкского района.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местных исполнительных органов, аппаратов акимов сельских округов, сел и поселка Карабалык Карабалыкского района утверждается постановлением акима района.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категорий Е-1, Е-2, E-R-1;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 государственного органа или служащий корпуса "Б";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категорий Е-1, Е-2, E-R-1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единой кадровой службой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единая кадровая служба), в том числе посредством информационной системы.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единой кадровой службой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Единая кадровая служба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единой кадровой службе в течение трех лет со дня завершения оценки, а также при наличии технической возможности в информационной системе.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единой кадровой службой при содействии всех заинтересованных лиц и сторон.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единой кадровой службы обеспечивает: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единой кадровой службы и участникам калибровочных сессий.</w:t>
      </w:r>
    </w:p>
    <w:bookmarkEnd w:id="66"/>
    <w:bookmarkStart w:name="z8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 государственного органа по достижению КЦИ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 государственного органа осуществляется на основе оценки достижения КЦИ.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 единой кадровой службой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единая кадровая служба обеспечивает (при наличии технической возможности) размещение индивидуального плана работы в информационной системе.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единая кадровая служба,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либо информационной системы и/или интранет - портала государственных органов либо системы электронного документооборота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единая кадровая служба посредством информационной системы и/или интранет - портала государственных органов либо системы электронного документооборота, уведомляет руководителя структурного подразделения/ 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единой кадровой службой посредством интранет - портала государственных органов либо системы электронного документооборота.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5"/>
    <w:bookmarkStart w:name="z10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посредством информационной системы и/или интранет - портала государственных органов либо системы электронного документооборота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единой кадровой службой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7"/>
    <w:bookmarkStart w:name="z11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единой кадровой службой, для каждого оцениваемого лица.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30"/>
    <w:bookmarkStart w:name="z14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Единая кадровая служба организовывает деятельность калибровочной сессии.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Единая кадровая служба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5"/>
    <w:bookmarkStart w:name="z16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6"/>
    <w:bookmarkStart w:name="z17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единая кадровая служба не позднее 2 рабочих дней выносит его на рассмотрение Комиссии.</w:t>
      </w:r>
    </w:p>
    <w:bookmarkEnd w:id="172"/>
    <w:bookmarkStart w:name="z188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Единая кадровая служба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единой кадровой службы. Секретарь Комиссии не принимает участие в голосовании.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Единая кадровая служба обеспечивает проведение заседания Комиссии в соответствии со сроками, согласованными с председателем Комиссии.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Единая кадровая служба предоставляет на заседание Комиссии следующие документы: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Единая кадровая служба ознакамливает служащего корпуса "Б" с результатами оценки в течение двух рабочих дней со дня ее завершения.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местных исполнительных органов, аппаратов акимов сельских округов, сел и поселка Карабалык Карабалыкского района действуют до 31 августа 2023 года.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 сельских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округов, сел 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96"/>
    <w:bookmarkStart w:name="z2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197"/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Вышестоящий руководитель</w:t>
      </w:r>
    </w:p>
    <w:bookmarkEnd w:id="198"/>
    <w:bookmarkStart w:name="z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       (фамилия, инициалы)</w:t>
      </w:r>
    </w:p>
    <w:bookmarkEnd w:id="199"/>
    <w:bookmarkStart w:name="z2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дата______________________ подпись __________________</w:t>
      </w:r>
    </w:p>
    <w:bookmarkEnd w:id="200"/>
    <w:bookmarkStart w:name="z225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201"/>
    <w:bookmarkStart w:name="z22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02"/>
    <w:bookmarkStart w:name="z22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03"/>
    <w:bookmarkStart w:name="z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 ме- нова- 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соглаше- ния служа- щего корпуса "А" либо доку- мента системы государ- ственного плани- 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из- ме- ре- 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Конеч- ный ре- зуль- 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ожидаемое положительное изменение от достижения ключевого целевого индикатора.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 сел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24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07"/>
    <w:bookmarkStart w:name="z242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 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10"/>
    <w:bookmarkStart w:name="z24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11"/>
    <w:bookmarkStart w:name="z24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12"/>
    <w:bookmarkStart w:name="z24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3"/>
    <w:bookmarkStart w:name="z24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14"/>
    <w:bookmarkStart w:name="z24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</w:t>
      </w:r>
    </w:p>
    <w:bookmarkEnd w:id="215"/>
    <w:bookmarkStart w:name="z25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_________________________</w:t>
      </w:r>
    </w:p>
    <w:bookmarkEnd w:id="216"/>
    <w:bookmarkStart w:name="z25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217"/>
    <w:bookmarkStart w:name="z25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дата</w:t>
      </w:r>
    </w:p>
    <w:bookmarkEnd w:id="218"/>
    <w:bookmarkStart w:name="z25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________________________</w:t>
      </w:r>
    </w:p>
    <w:bookmarkEnd w:id="219"/>
    <w:bookmarkStart w:name="z25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подпись</w:t>
      </w:r>
    </w:p>
    <w:bookmarkEnd w:id="220"/>
    <w:bookmarkStart w:name="z25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________________________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 сельских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округов, сел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26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2"/>
    <w:bookmarkStart w:name="z267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6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 сел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27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5"/>
    <w:bookmarkStart w:name="z280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26"/>
    <w:bookmarkStart w:name="z28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27"/>
    <w:bookmarkStart w:name="z28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bookmarkEnd w:id="228"/>
    <w:bookmarkStart w:name="z28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30"/>
    <w:bookmarkStart w:name="z28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31"/>
    <w:bookmarkStart w:name="z28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</w:t>
      </w:r>
    </w:p>
    <w:bookmarkEnd w:id="232"/>
    <w:bookmarkStart w:name="z28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надлежащим образом,</w:t>
      </w:r>
    </w:p>
    <w:bookmarkEnd w:id="233"/>
    <w:bookmarkStart w:name="z28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удовлетворительно,</w:t>
      </w:r>
    </w:p>
    <w:bookmarkEnd w:id="234"/>
    <w:bookmarkStart w:name="z28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не удовлетворительно)</w:t>
      </w:r>
    </w:p>
    <w:bookmarkEnd w:id="235"/>
    <w:bookmarkStart w:name="z29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36"/>
    <w:bookmarkStart w:name="z29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 сел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30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38"/>
    <w:bookmarkStart w:name="z303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39"/>
    <w:bookmarkStart w:name="z30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</w:t>
      </w:r>
    </w:p>
    <w:bookmarkEnd w:id="240"/>
    <w:bookmarkStart w:name="z30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241"/>
    <w:bookmarkStart w:name="z30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42"/>
    <w:bookmarkStart w:name="z30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43"/>
    <w:bookmarkStart w:name="z30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4"/>
    <w:bookmarkStart w:name="z30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5"/>
    <w:bookmarkStart w:name="z31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6"/>
    <w:bookmarkStart w:name="z31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7"/>
    <w:bookmarkStart w:name="z31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Строго следует правилам этического поведения в любых ситуациях в соответствии с Этическим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53"/>
    <w:bookmarkStart w:name="z31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54"/>
    <w:bookmarkStart w:name="z31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5"/>
    <w:bookmarkStart w:name="z32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6"/>
    <w:bookmarkStart w:name="z32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7"/>
    <w:bookmarkStart w:name="z32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8"/>
    <w:bookmarkStart w:name="z32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 сельских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округов, сел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33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60"/>
    <w:bookmarkStart w:name="z33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61"/>
    <w:bookmarkStart w:name="z33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62"/>
    <w:bookmarkStart w:name="z33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63"/>
    <w:bookmarkStart w:name="z33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64"/>
    <w:bookmarkStart w:name="z33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65"/>
    <w:bookmarkStart w:name="z34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66"/>
    <w:bookmarkStart w:name="z34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67"/>
    <w:bookmarkStart w:name="z34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68"/>
    <w:bookmarkStart w:name="z34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69"/>
    <w:bookmarkStart w:name="z34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Строго следует правилам этического поведения в любых ситуациях в соответствии с Этическим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76"/>
    <w:bookmarkStart w:name="z35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77"/>
    <w:bookmarkStart w:name="z35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78"/>
    <w:bookmarkStart w:name="z35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79"/>
    <w:bookmarkStart w:name="z35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80"/>
    <w:bookmarkStart w:name="z35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81"/>
    <w:bookmarkStart w:name="z35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 сел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36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83"/>
    <w:bookmarkStart w:name="z368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84"/>
    <w:bookmarkStart w:name="z36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7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86"/>
    <w:bookmarkStart w:name="z37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 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38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88"/>
    <w:bookmarkStart w:name="z383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89"/>
    <w:bookmarkStart w:name="z38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8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91"/>
    <w:bookmarkStart w:name="z38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 сел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3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93"/>
    <w:bookmarkStart w:name="z3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294"/>
    <w:bookmarkStart w:name="z3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Вышестоящий руководитель</w:t>
      </w:r>
    </w:p>
    <w:bookmarkEnd w:id="295"/>
    <w:bookmarkStart w:name="z4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296"/>
    <w:bookmarkStart w:name="z4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297"/>
    <w:bookmarkStart w:name="z4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</w:t>
      </w:r>
    </w:p>
    <w:bookmarkEnd w:id="298"/>
    <w:bookmarkStart w:name="z4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</w:t>
      </w:r>
    </w:p>
    <w:bookmarkEnd w:id="299"/>
    <w:bookmarkStart w:name="z404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 (период, на который составляется индивидуальный план)</w:t>
      </w:r>
    </w:p>
    <w:bookmarkEnd w:id="300"/>
    <w:bookmarkStart w:name="z4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bookmarkEnd w:id="301"/>
    <w:bookmarkStart w:name="z4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302"/>
    <w:bookmarkStart w:name="z4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304"/>
    <w:bookmarkStart w:name="z4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 ____________________________</w:t>
      </w:r>
    </w:p>
    <w:bookmarkEnd w:id="305"/>
    <w:bookmarkStart w:name="z4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306"/>
    <w:bookmarkStart w:name="z4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дата ________________</w:t>
      </w:r>
    </w:p>
    <w:bookmarkEnd w:id="307"/>
    <w:bookmarkStart w:name="z4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 подпись _____________</w:t>
      </w:r>
    </w:p>
    <w:bookmarkEnd w:id="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 сел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4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09"/>
    <w:bookmarkStart w:name="z4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310"/>
    <w:bookmarkStart w:name="z4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Вышестоящий руководитель</w:t>
      </w:r>
    </w:p>
    <w:bookmarkEnd w:id="311"/>
    <w:bookmarkStart w:name="z46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</w:t>
      </w:r>
    </w:p>
    <w:bookmarkEnd w:id="312"/>
    <w:bookmarkStart w:name="z46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инициалы)</w:t>
      </w:r>
    </w:p>
    <w:bookmarkEnd w:id="313"/>
    <w:bookmarkStart w:name="z42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</w:t>
      </w:r>
    </w:p>
    <w:bookmarkEnd w:id="314"/>
    <w:bookmarkStart w:name="z42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</w:t>
      </w:r>
    </w:p>
    <w:bookmarkEnd w:id="315"/>
    <w:bookmarkStart w:name="z428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 (Ф.И.О., должность оцениваемого лица) ____________________________________ (оцениваемый период)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318"/>
    <w:bookmarkStart w:name="z43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319"/>
    <w:bookmarkStart w:name="z43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320"/>
    <w:bookmarkStart w:name="z43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321"/>
    <w:bookmarkStart w:name="z43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</w:t>
      </w:r>
    </w:p>
    <w:bookmarkEnd w:id="322"/>
    <w:bookmarkStart w:name="z43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(фамилия, инициалы)</w:t>
      </w:r>
    </w:p>
    <w:bookmarkEnd w:id="323"/>
    <w:bookmarkStart w:name="z43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__________________________</w:t>
      </w:r>
    </w:p>
    <w:bookmarkEnd w:id="324"/>
    <w:bookmarkStart w:name="z43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bookmarkEnd w:id="3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 и поселка Карабалык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</w:t>
            </w:r>
          </w:p>
        </w:tc>
      </w:tr>
    </w:tbl>
    <w:bookmarkStart w:name="z44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26"/>
    <w:bookmarkStart w:name="z44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327"/>
    <w:bookmarkStart w:name="z45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</w:t>
      </w:r>
    </w:p>
    <w:bookmarkEnd w:id="328"/>
    <w:bookmarkStart w:name="z45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329"/>
    <w:bookmarkStart w:name="z45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330"/>
    <w:bookmarkStart w:name="z45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</w:t>
      </w:r>
    </w:p>
    <w:bookmarkEnd w:id="331"/>
    <w:bookmarkStart w:name="z45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</w:t>
      </w:r>
    </w:p>
    <w:bookmarkEnd w:id="332"/>
    <w:bookmarkStart w:name="z455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</w:t>
      </w:r>
    </w:p>
    <w:bookmarkEnd w:id="333"/>
    <w:bookmarkStart w:name="z468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 __________________________________________________________ </w:t>
      </w:r>
    </w:p>
    <w:bookmarkEnd w:id="334"/>
    <w:bookmarkStart w:name="z469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 год)</w:t>
      </w:r>
    </w:p>
    <w:bookmarkEnd w:id="335"/>
    <w:bookmarkStart w:name="z45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337"/>
    <w:bookmarkStart w:name="z45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338"/>
    <w:bookmarkStart w:name="z45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339"/>
    <w:bookmarkStart w:name="z46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340"/>
    <w:bookmarkStart w:name="z46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41"/>
    <w:bookmarkStart w:name="z46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342"/>
    <w:bookmarkStart w:name="z46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43"/>
    <w:bookmarkStart w:name="z46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344"/>
    <w:bookmarkStart w:name="z46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