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0932" w14:textId="00a0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26 января 2018 года № 211 "Об утверждении Плана по управлению пастбищами и их использованию по Карабалыкскому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19 июля 2018 года № 277. Зарегистрировано Департаментом юстиции Костанайской области 27 июля 2018 года № 7990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26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по управлению пастбищами и их использованию по Карабалыкскому району на 2018-2019 годы" (зарегистрировано в Реестре государственной регистрации нормативных правовых актов за № 7512, опубликовано 27 февраля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сельского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акимата Карабалыкского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Бейсембаев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июля 2018 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 Карабалыкского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А. Аманов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июля 2018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