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a963" w14:textId="c07a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25 декабря 2018 года № 328. Зарегистрировано Департаментом юстиции Костанайской области 28 декабря 2018 года № 8217.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Карабалыкского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5 331 646,6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937 575,0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17 805,0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24 103,0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4 352 163,6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5 357 634,8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36 238,0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68 175,0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31 937,0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- 62 226,2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62 226,2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изъятия из бюджета района в областной бюджет не предусмотрены.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 объҰм бюджетной субвенции передаваемой из областного бюджета в бюджет района в сумме 1865567,0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предусмотрены объҰмы субвенций передаваемых из районного бюджета в бюджеты поселка Карабалык и Кустанайского сельского округа в сумме 134184,0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Карабалык - 123253,0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Кустанайский сельский округ – 10931,0 тысяча тенге.</w:t>
      </w:r>
    </w:p>
    <w:bookmarkEnd w:id="15"/>
    <w:bookmarkStart w:name="z44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2019 год предусмотрен возврат целевых трансфертов из бюджета района в сумме 140,6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139,0 тысяч тенге, из областного бюджета в сумме 1,6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Карабалыкского района Костанайской области от 04.03.2019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предусмотрено поступление целевых текущих трансфертов из республиканского и областного бюджетов,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размеров должностных окладов педагогов-психологов школ;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за квалификацию педагогического мастерства педагогам-психологам школ;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выплату государственной адресной социальной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консультантов по социальной работе и ассистентов в центрах занятости населения;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реализацию Плана мероприятий по обеспечению прав и улучшению качества жизни инвалидов в Республике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рынка труда на 2019 год;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финансирование приоритетных проектов транспортной инфраструктуры.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2019 год поступление кредитов из республиканского бюджета для реализации мер социальной поддержки специалистов.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поступление средств из республиканского и областного бюджетов,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2019 год предусмотрено поступление средств из областного бюджета, в том числе на: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автобусов для подвоза детей;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электронной очереди в 1 класс;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здания "Боскольская средняя школа";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здания "Карабалыкский районный Дом культуры";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расходов по найму (аренде) жилья для переселенцев и оралманов;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утилизацию биологических отходов с использованием инсинераторов;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аутсорсинг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обеспечения физических лиц, являющихся получателями государственной адресной социальной помощи, телевизионными абонентскими приставками;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проведение противоэпизоотических мероприятий против нодулярного дерматита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проведение ветеринарных мероприятий по энзоотическим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приобретение служебного автотранспорта.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Карабалыкского района Костанайской области от 04.03.2019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Карабалыкского района на 2019 год в сумме 0,0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Карабалыкского района Костанайской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(подпрограмм),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поселка,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трансферты органам местного самоуправления, распределенные по сельским округам,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328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2019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№ 328 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Карабалыкского района Костанайской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№ 328 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Карабалыкского района Костанайской области от 16.09.2019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ифинансируемыми из бюджета (сметы расходов) Национального Банка РеспубликиКазахстан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ифинансируемыми из бюджета (сметы расходов) Национального Банка РеспубликиКазахстан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328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328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2019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Карабалыкского района Костанайской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Лесное"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Лесное"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№ 328 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2019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Карабалыкского района Костанайской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Лесное"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