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802dc" w14:textId="40802d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государственного образовательного заказа на дошкольное воспитание и обучение, размера родительской платы в Карасуском районе на 2018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Карасуского района Костанайской области от 18 января 2018 года № 8. Зарегистрировано Департаментом юстиции Костанайской области 13 февраля 2018 года № 7508.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      В соответствии с подпунктом 8-1)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6, </w:t>
      </w:r>
      <w:r>
        <w:rPr>
          <w:rFonts w:ascii="Times New Roman"/>
          <w:b w:val="false"/>
          <w:i w:val="false"/>
          <w:color w:val="000000"/>
          <w:sz w:val="28"/>
        </w:rPr>
        <w:t>пунктом 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 Закона Республики Казахстан от 27 июля 2007 года "Об образовании", акимат Карасуского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      1. Утвердить государственный образовательный заказ на дошкольное воспитание и обучение, размер родительской платы в дошкольных организациях образования в Карасуском районе на 2018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образования акимата Карасуского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постановления акимата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 - ресурсе акимата Карасуского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Карасуского района по социальным вопросам.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Карасуского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Ионенко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января 2018 года № 8</w:t>
            </w:r>
          </w:p>
        </w:tc>
      </w:tr>
    </w:tbl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Государственный образовательный заказ на дошкольное воспитание и обучение, размер родительской платы в дошкольных организациях образования Карасуского района на 2018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Карасуского района Костанайской области от 26.04.2018 </w:t>
      </w:r>
      <w:r>
        <w:rPr>
          <w:rFonts w:ascii="Times New Roman"/>
          <w:b w:val="false"/>
          <w:i w:val="false"/>
          <w:color w:val="ff0000"/>
          <w:sz w:val="28"/>
        </w:rPr>
        <w:t>№ 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9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Административно -территориальное расположение организаций дошкольного воспитания и обучения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 дошкольного воспитания и обучения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образовательный заказ на дошкольное воспитание и обучение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родительской платы в дошкольных организациях образования в месяц (тенге)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воспитанников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Средняя стоимость расходов на одного воспитанника в дошкольных организациях образования в месяц (тенге)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1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Комсомольское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"Ильичевская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1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Жамбыл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"Жамбылская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1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Ленино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"Ленинская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1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Люблинка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"Люблинская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1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Койбагар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"Станционная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1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Теректы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"Теректинская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Новоселовка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"Новоселовская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Целинное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"Целинная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23730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Павловское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"Павловская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Ушаково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"Ушаковская основная школа" отдел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2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Герцено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"Герценская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2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Жекеколь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"Жекекольская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2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Жумагул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"Жумагулская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Майское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"Майская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Маршановка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"Маршановская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Симферополь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"Симферопольская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Дружба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"Дружбинская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  <w:bookmarkEnd w:id="2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Заря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"Заринская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Жаныспай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"Жаныспайская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Кошевое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"Кошевская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Прогресс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"Прогресская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"Степная основная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Айдарлы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"Айдарлинская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Железнодорожное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"Железнодорожная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Новопавловка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полным днем пребывания при государственном учреждении "Ключевая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Челгаши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"Челгашинская средняя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Панфилово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Дошкольный мини-центр с неполным днем пребывания при государственном учреждении "Панфиловская начальная школа"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Восток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"Ақерке" отдела образования акимата Карасуского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6405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Амангельды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"Болашақ" отдела образования акимата Карасуского района"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6405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Карасу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"Балапан" аппарата акима села Карасу"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6405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  <w:bookmarkEnd w:id="4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"Салтанат" аппарата акима села Октябрьское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6405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- 6615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  <w:bookmarkEnd w:id="4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Жалгыскан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казенное предприятие "Детский сад "Бөбек" отдела образования акимата Карасуского района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36500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3-х лет – 6405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3-7 лет - 6615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