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37dd7" w14:textId="6937d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норматива отчисления части чистого дохода коммунальных государственных предприятий Карасуского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Карасуского района Костанайской области от 1 марта 2018 года № 31. Зарегистрировано Департаментом юстиции Костанайской области 26 марта 2018 года № 7617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140 Закона Республики Казахстан от 1 марта 2011 года "О государственном имуществе" акимат Карасуского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норматив отчисления части чистого дохода коммунальных государственных предприятий Карасуского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финансов акимата Карасуского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 - ресурсе акимата Карасуского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Карасуского района.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Карасуского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Балжакаев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марта 2018 года № 31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 отчисления части чистого дохода коммунальных государственных предприятий Карасуского района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 отчисления части чистого дохода коммунальных государственных предприятий Карасуского района в районный бюджет определяется следующим образом: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5"/>
        <w:gridCol w:w="6755"/>
      </w:tblGrid>
      <w:tr>
        <w:trPr>
          <w:trHeight w:val="30" w:hRule="atLeast"/>
        </w:trPr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до 3000000 тенге</w:t>
            </w:r>
          </w:p>
          <w:bookmarkEnd w:id="10"/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процентов с суммы чистого дохода</w:t>
            </w:r>
          </w:p>
        </w:tc>
      </w:tr>
      <w:tr>
        <w:trPr>
          <w:trHeight w:val="30" w:hRule="atLeast"/>
        </w:trPr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3000001 тенге до 50000000 тенге</w:t>
            </w:r>
          </w:p>
          <w:bookmarkEnd w:id="11"/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 тенге + 10 процентов с суммы, превышающей чистый доход в размере 3000000 тенге</w:t>
            </w:r>
          </w:p>
        </w:tc>
      </w:tr>
      <w:tr>
        <w:trPr>
          <w:trHeight w:val="30" w:hRule="atLeast"/>
        </w:trPr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50000001 тенге до 250000000 тенге</w:t>
            </w:r>
          </w:p>
          <w:bookmarkEnd w:id="12"/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4850000 тенге + 15 процентов с суммы, превышающей чистый доход в размере 50000000 тенге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