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46de" w14:textId="8804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Карасуского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14 марта 2018 года № 213. Зарегистрировано Департаментом юстиции Костанайской области 28 марта 2018 года № 7627.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Карасуского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23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Карасуского районного маслихата" (зарегистрировано в Реестре государственной регистрации нормативных правовых актов под номером 6931, опубликовано 31 марта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2018 года № 213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Карасуского районного маслихата"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маслихата Карасуского района Костанайской области от 05.07.2023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Карасуского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государственного учреждения "Аппарат Карасуского районного маслихата" (далее - аппарат маслихата).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категории Е - 2;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12) действует до 31.08.2023 решением маслихата Карасуского района Костанайской области от 05.07.2023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действует до 31.08.2023 решением маслихата Карасуского района Костанайской области от 05.07.2023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руководителем отдела организационной работы аппарата маслихата (далее – руководитель отдела), в случае его отсутствия – лицом, на которое возложено исполнение обязанностей руководителя отдела, в том числе посредством информационной системы.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отдела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у руководителя отдела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руководителем отдела при содействии всех заинтересованных лиц и сторон.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отдела обеспечивает: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7"/>
    <w:bookmarkStart w:name="z7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руководителем отдела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отдела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руководитель отдела,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руководителем отдела.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7"/>
    <w:bookmarkStart w:name="z9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руководитель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руководителем отдела.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10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отдела, для каждого оцениваемого лица.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Руководитель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руководителем отдела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3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отдела организовывает деятельность калибровочной сессии.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Глава 6 действует до 31.08.2023 решением маслихата Карасуского района Костанайской области от 05.07.2023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47"/>
    <w:bookmarkStart w:name="z16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3"/>
    <w:bookmarkStart w:name="z18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