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8be1" w14:textId="0568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12 декабря 2016 года № 68 "Об утверждении норм образования и накопления коммунальных отходов по Карасускому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22 мая 2018 года № 234. Зарегистрировано Департаментом юстиции Костанайской области 31 мая 2018 года № 7806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Карасускому району" (зарегистрировано в Реестре государственной регистрации нормативных правовых актов под номером 6800, опубликовано 23 января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Ахмеров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