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0922" w14:textId="62c0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17 ноября 2017 года № 167 "Об утверждении Плана по управлению пастбищами и их использованию по Карасускому району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29 июня 2018 года № 243. Зарегистрировано Департаментом юстиции Костанайской области 12 июля 2018 года № 7949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от 17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по управлению пастбищами и их использованию по Карасускому району на 2018-2019 годы" (зарегистрировано в Реестре государственной регистрации нормативных правовых актов под № 7378, опубликовано 27 декабря 2017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Ускумбаева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сельского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акимата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Карасуского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Т. Муканов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акимата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Карасуского района"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Д. Турсунбаева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