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5492" w14:textId="6ff5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растениеводстве,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30 мая 2018 года № 290. Зарегистрировано Департаментом юстиции Костанайской области 15 июня 2018 года № 7861.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Костанайского района в разрезе природно-климатических зон по видам продукции растениеводства, подлежащим обязательному страхованию в растениеводстве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Костанайского района в разрезе природно-климатических зон по видам продукции растениеводства, подлежащим обязательному страхованию в растениеводстве,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 завершение посевных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природно-климатическая зона (степная)</w:t>
            </w:r>
          </w:p>
          <w:bookmarkEnd w:id="1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мягкая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2июня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твердая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мая по 28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яровой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31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25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мая по 18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28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