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0ca4" w14:textId="cd40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2017 года № 199 "О районном бюджете Костанайского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7 сентября 2018 года № 320. Зарегистрировано Департаментом юстиции Костанайской области 27 сентября 2018 года № 8050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Костанайского района на 2018-2020 годы" (зарегистрировано в Реестре государственной регистрации нормативных правовых актов за № 7464, опубликовано 17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Костанайского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- 12077161,1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- 3232423,0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- 22956,0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- 360779,0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- 8461003,1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- 13287915,2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- 86668,6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- 119048,0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- 32379,4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-1297422,7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- 1297422,7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бюджете района на 2018 год предусмотрено поступление целевых трансфертов на развитие из республиканского бюджета на: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проектирование и (или) строительство, реконструкцию жилья коммунального жилищного фонда в сумме 327264,0 тысячи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проектирование, развитие и (или) обустройство инженерно-коммуникационной инфраструктуры в сумме 2185876,0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развитие системы водоснабжения и водоотведения в сельских населенных пунктах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 в сумме 202705,0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Бурашев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финансов" акимата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З. Кенжегарина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"7" сентября 2018 года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7"/>
        <w:gridCol w:w="1001"/>
        <w:gridCol w:w="1001"/>
        <w:gridCol w:w="6110"/>
        <w:gridCol w:w="27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12077161,1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3232423,0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1186010,0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1186010,0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833958,0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833958,0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1012193,0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360779,0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319682,0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319682,0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8461003,1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8461003,1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8461003,1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13287915,2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304082,4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90331,4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73514,4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34811,4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4149818,1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3771762,5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3588419,5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3473684,5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176166,0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176166,0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225317,6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225317,6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68946,6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378222,0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253953,0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253953,0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6031217,2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4729341,0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4698146,0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1838729,5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2859416,5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851977,1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365502,1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147438,5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173130,0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44933,6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486475,0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245475,0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449899,1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449899,1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448754,1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602679,0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330589,0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330589,0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282794,5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28183,5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21589,5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79968,5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1105335,4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1105335,4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1105335,4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637677,4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283658,0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442896,9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442896,9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442896,9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226833,0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86668,6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32379,4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32379,4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32379,4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32379,4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-1297422,7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1297422,7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поселка, сел, сельских округов на 2018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Александровского сельского округа Костанайского района"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Белозерского сельского округа Костанайского района"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имени И.Ф.Павлова Костанайского района"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Ждановского сельского округа Костанайского района"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Надеждинского сельского округа Костанайского района"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Половниковка Костанайского района"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Ульяновского сельского округа Костанайского района"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Шишкинского сельского округа Костанайского района"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