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985c" w14:textId="fc09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ноября 2014 года № 247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26 сентября 2018 года № 323. Зарегистрировано Департаментом юстиции Костанайской области 1 ноября 2018 года № 8075. Утратило силу решением маслихата Костанайского района Костанайской области от 23 апреля 2024 года № 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 5219, опубликовано 19 декабря 2014 года в газете "Арна")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программ" акимата Костанайского района (далее -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либо веб-портал "электронного правительства" www.egov.kz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- Стандарт) (зарегистрирован в Реестре государственной регистрации нормативных правовых актов за № 11015).";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предоставляет результат оказания жилищной помощи в срок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Павловский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программ"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Костанайского района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Р. Лактионова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сентября 2018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