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94fab" w14:textId="5594f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Наурзумского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19 марта 2018 года № 30. Зарегистрировано Департаментом юстиции Костанайской области 9 апреля 2018 года № 7676.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акимат Наурзумского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Наурзумского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Наурзумского района от 13 марта 2017 года за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местных исполнительных органов Наурзумского района, финансируемых из местного бюджета" (зарегистрировано в Реестре государственной регистрации нормативных правовых актов под № 6973, опубликовано 14 апреля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Наурзумского района Костанайской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интернет–ресурсе акимата Наурзумского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Наурзумского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Наурзумского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2018 года № 30</w:t>
            </w:r>
          </w:p>
        </w:tc>
      </w:tr>
    </w:tbl>
    <w:bookmarkStart w:name="z9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Наурзумского района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в редакции постановления акимата Наурзумского района Костанайской области от 26.04.2023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Наурзумского района Костанайской области" и исполнительных органов, финансируемых из областного бюджета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под № 16299) и определяет порядок оценки деятельности административных государственных служащих корпуса "Б" (далее-служащие корпуса "Б").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(руководители структурных подразделений) Е-1, Е-2, E-R-1;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оцениваемый период – период оценки результатов работы государственного служащего.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главным специалистом службой управления персоналом (кадровой службой), в том числе посредством информационной системы.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главным специалистом службой управления персоналом (кадровой службой) не менее, чем за 5 рабочих дней до наступления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сроков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(кадровая служба)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интернет - портала государственных органов либо системы электронного документооборота.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(кадровой службе) в течение трех лет со дня завершения оценки, а также при наличии технической возможности в информационной системе.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главный специалист службы управления персоналом (кадровой службы) обеспечивает: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оценки, подготовку протокола, представление его на подпись оценивающему лицу и ознакомление с ним участников процесса оценки, в том числе и с использованием информационной системы, в течении 5 рабочих дней с момента проведения калибровочной сессии;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1"/>
    <w:bookmarkStart w:name="z7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(кадровой службой)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(кадровая служба) обеспечивает (при наличии технической возможности) размещение индивидуального плана работы в информационной системе и ознакомление с ним оцениваемого лица.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(кадровая служба)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 (кадровая служба),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отделом кадровой работы.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1"/>
    <w:bookmarkStart w:name="z9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 (кадровой службой).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1"/>
    <w:bookmarkStart w:name="z10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Главный специалист службы управления персоналом (кадровой службы)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4"/>
    <w:bookmarkStart w:name="z135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(кадровая служба) организовывает деятельность калибровочной сессии.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