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83b2" w14:textId="9ed8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2017 года № 140 "О районном бюджете Наурзумского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 июня 2018 года № 193. Зарегистрировано Департаментом юстиции Костанайской области 11 июня 2018 года № 7829.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Наурзумского района на 2018-2020 годы" (зарегистрировано в Реестре государственной регистрации нормативных правовых актов за № 7450, опубликовано 16 января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Наурзумского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2491423,2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237356,0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5849,0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2247718,2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2526736,3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6991,0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10823,0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3832,0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- 42304,1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42304,1 тысячи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10823,0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3832,0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35313,1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2018 год предусмотрено поступление целевых текущих трансфертов из республиканского бюджета,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в сумме 1192,0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общесреднего образования в сумме 5739,0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 в сумме 30697,0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обеспечению прав и улучшению качества жизни инвалидов в Республике Казахстан на 2012-2018 годы в сумме 2651,0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11210,0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4688,0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целевых трансфертов в следующих объемах: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0,3 тысяч тенге: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25,3 тысяч тенге.";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2018 год предусмотрено поступление целевых трансфертов на развитие из республиканского бюджета,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из месторождения подземных вод в сумме 461342,0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2018 год предусмотрено использование средств из республиканского бюджета на развитие рынка труда в сумме 22701,0 тысяч тенге, в том числе на: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и молодежную практику в сумме 12302,0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работодателем оказывающим содействие в переселении в сумме 9437,0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в сумме 962,0 тысяч тенге.";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2018 год предусмотрено поступление целевых текущих трансфертов из областного бюджета,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8167,0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подключения организаций образования к высокоскоростному интернету в сумме 327,0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633,0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5979,0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1096,0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участка автомобильной дороги районного значения "Уленды-Буревестник" 0-10 километров в сумме 240181,0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и пропашку административных границ в сумме 3010,0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4565,0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3168,0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3013,0 тысяч тенге.";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районном бюджете на 2018 год предусмотрено поступление целевых трансфертов на развитие из областного бюджета,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из месторождения подземных вод в сумме 50760,2 тысяч тенге.";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Наурзумского района"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 Дехтярева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2018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140</w:t>
            </w:r>
          </w:p>
        </w:tc>
      </w:tr>
    </w:tbl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2247718,2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2018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140</w:t>
            </w:r>
          </w:p>
        </w:tc>
      </w:tr>
    </w:tbl>
    <w:bookmarkStart w:name="z264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2020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