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00fe" w14:textId="a2c00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2017 года № 148 "О бюджете Карамендинского сельского округа Наурзумского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7 июня 2018 года № 197. Зарегистрировано Департаментом юстиции Костанайской области 15 июня 2018 года № 7852.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21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Карамендинского сельского округа Наурзумского района на 2018-2020 годы" (зарегистрировано в Реестре государственной регистрации нормативных правовых актов за № 7460, опубликовано 16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Карамендинского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119 333,0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106 494,0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119 333,0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Карамендинского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округа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Наурзумского района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М. Сейтжанов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июня 2018 года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"Отдел экономики и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 Наурзумского района"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Н. Дехтярева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июня 2018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148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Карамендинского сельского округа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106494,0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