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6aba" w14:textId="9e76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29 июня 2018 года № 181. Зарегистрировано Департаментом юстиции Костанайской области 5 июля 2018 года № 7931.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Сарыкольского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Сарыкольского района, курирующего вопросы сельского хозяйства.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181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Сарыкольского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 природно-климатическая зона (степная)</w:t>
            </w:r>
          </w:p>
          <w:bookmarkEnd w:id="1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 яровая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 яровая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15 мая по 5 июня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20 мая по 31 мая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мая по 18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