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801f4" w14:textId="9e801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норматива отчисления части чистого дохода районных коммунальных государственных предприятий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Сарыкольского района Костанайской области от 26 июня 2018 года № 177. Зарегистрировано Департаментом юстиции Костанайской области 11 июля 2018 года № 7946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140 Закона Республики Казахстан от 1 марта 2011 года "О государственном имуществе" акимат Сарыкольского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норматив отчисления части чистого дохода районных коммунальных государственных предприятий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финансов акимата Сарыкольского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Сарыкольского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Сарыкольского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Сарыкольского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Кузенбаев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2018 года № 177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отчисления части чистого дохода районных коммунальных государственных предприятий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 отчисления части чистого дохода районных коммунальных государственных предприятий в районный бюджет определяется следующим образом: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5"/>
        <w:gridCol w:w="6755"/>
      </w:tblGrid>
      <w:tr>
        <w:trPr>
          <w:trHeight w:val="30" w:hRule="atLeast"/>
        </w:trPr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до 3000000 тенге</w:t>
            </w:r>
          </w:p>
          <w:bookmarkEnd w:id="10"/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процентов с суммы чистого дохода</w:t>
            </w:r>
          </w:p>
        </w:tc>
      </w:tr>
      <w:tr>
        <w:trPr>
          <w:trHeight w:val="30" w:hRule="atLeast"/>
        </w:trPr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3000001 тенге до 50000000 тенге</w:t>
            </w:r>
          </w:p>
          <w:bookmarkEnd w:id="11"/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 тенге + 10 процентов с суммы, превышающей чистый доход в размере 3000000 тенге</w:t>
            </w:r>
          </w:p>
        </w:tc>
      </w:tr>
      <w:tr>
        <w:trPr>
          <w:trHeight w:val="30" w:hRule="atLeast"/>
        </w:trPr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50000001 тенге до 250000000 тенге</w:t>
            </w:r>
          </w:p>
          <w:bookmarkEnd w:id="12"/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4850000 тенге + 15 процентов с суммы, превышающей чистый доход в размере 50000000 тенге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