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aea0" w14:textId="796a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127 "О районном бюджете Сарыкольского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14 ноября 2018 года № 209. Зарегистрировано Департаментом юстиции Костанайской области 14 ноября 2018 года № 8086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Сарыкольского района на 2018-2020 годы" (зарегистрировано в Реестре государственной регистрации нормативных правовых актов под № 7466, опубликовано 17 января 2018 года в Эталонном контрольном банке нормативных правовых актов Республики Казахстан):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Сарыкольского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185850,3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685519,0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4 390,0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4 150,0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491791,3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208554,0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7 606,5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18 037,5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10 431,0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-1 128,3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-29 181,9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29 181,9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18 037,5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10 431,0 тысяча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21 575,4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Вилямов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ноября 2018 года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143"/>
        <w:gridCol w:w="5668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4185850,3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3491791,3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3491791,3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305678,7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1650272,0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1535794,3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1499678,2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1444967,5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106057,1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106057,1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1166865,2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сохранения государственного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1164705,2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1126130,2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1126130,2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70036,1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61082,5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61253,8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3160327,1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3056742,1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417697,1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 и сельских округов Сарыкольского района на 2018-2020 годы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6"/>
        <w:gridCol w:w="996"/>
        <w:gridCol w:w="2575"/>
        <w:gridCol w:w="2176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121213,4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Барвиновского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Златоустовского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Краснознаменского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Ленинградского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Лесного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9006,8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села Маяк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8655,5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Севастопольского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Тагильского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Тимирязевского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Сорочинского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Чеховского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Веселоподольского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Комсомольского сельского округа Сарыкольского района"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селом, сельскими округами Сарыкольского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поселка,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Златоустовский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1594,6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2352,9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Сорочинский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Чеховский сельский округ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