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2df1" w14:textId="dfe2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29 декабря 2017 года № 136 "Об утверждении Плана по управлению пастбищами и их использованию по Сарыкольскому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27 декабря 2018 года № 223. Зарегистрировано Департаментом юстиции Костанайской области 28 декабря 2018 года № 8214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"Об утверждении Плана по управлению пастбищами и их использованию по Сарыкольскому району на 2018-2019 годы" от 29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февраля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7492).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