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eb60" w14:textId="1b9e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12 февраля 2018 года № 52. Зарегистрировано Департаментом юстиции Костанайской области 6 марта 2018 года № 7583.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62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акимат Тарановского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дошкольных организациях образования Тарановского района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акимата Тарановского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Тарановского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образования Тарановского района на 2018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Асенкритовка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"Асенкритовская средняя школа отдела образования акимата Тарановского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Красносельское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"Красносельская средняя школа отдела образования акимата Тарановского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Новоильиновка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"Новоильиновская средняя школа отдела образования акимата Тарановского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Елизаветинка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"Набережная средняя школа отдела образования акимата Тарановского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"Приозерная средняя школа отдела образования акимата Тарановского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Тарановское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"Средняя школа имени Сапара Ергалиева отдела образования акимата Тарановского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"Тобольская средняя школа № 116 отдела образования акимата Тарановского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Тарановское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"Тарановская средняя школа имени Б. Майлина отдела образования акимата Тарановского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"Юбилейная средняя школа отдела образования акимата Тарановского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Апановка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"Апановская основная школа отдела образования акимата Тарановского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"Баталинская основная школа отдела образования акимата Тарановского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Валерьяновка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"Валерьяновская основная школа отдела образования акимата Тарановского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Варваринка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"Варваринская начальная школа отдела образования акимата Тарановского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"Кировская основная школа отдела образования акимата Тарановского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"Николаевская основная школа отдела образования акимата Тарановского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Нагорное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"Нагорненская основная школа отдела образования акимата Тарановского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Притобольское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"Притобольская основная школа отдела образования акимата Тарановского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Смайловка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"Смайловская начальная школа отдела образования акимата Тарановского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Евгеновка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"Евгеновская основная школа отдела образования акимата Тарановского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Максут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"Максутовская основная школа отдела образования акимата Тарановского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Щербиновка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"Щербиновская основная школа отдела образования акимата Тарановского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"Основная школа имени Е. Омарова отдела образования акимата Тарановского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"Павловская начальная школа отдела образования акимата Тарановского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Оренбургское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"Оренбургская начальная школа отдела образования акимата Тарановского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Набережное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"Набережная начальная школа отдела образования акимата Тарановского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"Балдаурен" акимата Тарановского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10560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Береговое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"Калининский детский сад" акимата Тарановского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"Майский детский сад" акимата Тарановского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6600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Тарановское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"Тарановский детский сад" акимата Тарановского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8800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9900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