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67f3" w14:textId="99d6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14 марта 2018 года № 90. Зарегистрировано Департаментом юстиции Костанайской области 10 апреля 2018 года № 7684. Заголовок - в редакции постановления акимата района Беимбета Майлина Костанайской области от 3 марта 2020 года № 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района Беимбета Майлина Костанайской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района Беимбета Майлина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района Беимбета Майлина Костанайской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района Беимбета Майлина Костанайской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района Беимбета Майлина Костанайской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Тарановского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района Беимбета Майлина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– в редакции постановления акимата района Беимбета Майлина Костанайской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в районный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0"/>
        <w:gridCol w:w="6810"/>
      </w:tblGrid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0"/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3000001 тенге до 50000000 тенге</w:t>
            </w:r>
          </w:p>
          <w:bookmarkEnd w:id="11"/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 тенге + 10 процентов с суммы, превышающей чистый доход в размере 3000000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