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cf2c30" w14:textId="fcf2c3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22 декабря 2017 года № 158 "О бюджетах сельских округов, поселка Тарановского района на 2018-2020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Тарановского района Костанайской области от 22 июня 2018 года № 192. Зарегистрировано Департаментом юстиции Костанайской области 5 июля 2018 года № 7926.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маслихата от 22 декабря 2017 года </w:t>
      </w:r>
      <w:r>
        <w:rPr>
          <w:rFonts w:ascii="Times New Roman"/>
          <w:b w:val="false"/>
          <w:i w:val="false"/>
          <w:color w:val="000000"/>
          <w:sz w:val="28"/>
        </w:rPr>
        <w:t>№ 158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бюджетах сельских округов, поселка Тарановского района на 2018-2020 годы" (зарегистрировано в Реестре государственной регистрации нормативных правовых актов за № 7476, опубликовано 19 января 2018 года в Эталонном контрольном банке нормативных правовых актов Республики Казахстан)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"7. Утвердить бюджет Тарановского сельского округа на 2018-2020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285521,4 тысяч тенге, в том числе по: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28306,0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0,0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0,0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257215,4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285521,4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0,0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0,0 тысяч тенге.";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9-1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"9-1. Учесть, что в бюджете Тарановского сельского округа на 2018 год предусмотрено поступление целевых текущих трансфертов из районного бюджета, в том числе на: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замену уличного освещения в селе Тарановское;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ремонт фонтана в селе Тарановское;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благоустройство села Тарановское.";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"10. Утвердить бюджет поселка Тобол на 2018-2020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 год в следующих объемах: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224693,3 тысяч тенге, в том числе по: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32892,0 тысяч тенге;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70,0 тысяч тенге;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0,0 тысяч тенге;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191731,3 тысяч тенге;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224693,3 тысяч тенге;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0,0 тысяч тенге;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0,0 тысяч тенге.";</w:t>
      </w:r>
    </w:p>
    <w:bookmarkEnd w:id="3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2018 года.</w:t>
      </w:r>
    </w:p>
    <w:bookmarkEnd w:id="3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Курмангалиев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Сапабеков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3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СОГЛАСОВАНО</w:t>
      </w:r>
    </w:p>
    <w:bookmarkEnd w:id="33"/>
    <w:bookmarkStart w:name="z44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 Асенкритовского</w:t>
      </w:r>
    </w:p>
    <w:bookmarkEnd w:id="34"/>
    <w:bookmarkStart w:name="z45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сельского округа </w:t>
      </w:r>
    </w:p>
    <w:bookmarkEnd w:id="35"/>
    <w:bookmarkStart w:name="z46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 М. Баяков</w:t>
      </w:r>
    </w:p>
    <w:bookmarkEnd w:id="36"/>
    <w:bookmarkStart w:name="z47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СОГЛАСОВАНО</w:t>
      </w:r>
    </w:p>
    <w:bookmarkEnd w:id="37"/>
    <w:bookmarkStart w:name="z48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 Майского</w:t>
      </w:r>
    </w:p>
    <w:bookmarkEnd w:id="38"/>
    <w:bookmarkStart w:name="z49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сельского округа</w:t>
      </w:r>
    </w:p>
    <w:bookmarkEnd w:id="39"/>
    <w:bookmarkStart w:name="z50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 С. Ендоренко</w:t>
      </w:r>
    </w:p>
    <w:bookmarkEnd w:id="40"/>
    <w:bookmarkStart w:name="z51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СОГЛАСОВАНО</w:t>
      </w:r>
    </w:p>
    <w:bookmarkEnd w:id="41"/>
    <w:bookmarkStart w:name="z52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 Новоильиновского</w:t>
      </w:r>
    </w:p>
    <w:bookmarkEnd w:id="42"/>
    <w:bookmarkStart w:name="z53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сельского округа</w:t>
      </w:r>
    </w:p>
    <w:bookmarkEnd w:id="43"/>
    <w:bookmarkStart w:name="z54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 М. Таймасов</w:t>
      </w:r>
    </w:p>
    <w:bookmarkEnd w:id="44"/>
    <w:bookmarkStart w:name="z55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СОГЛАСОВАНО</w:t>
      </w:r>
    </w:p>
    <w:bookmarkEnd w:id="45"/>
    <w:bookmarkStart w:name="z56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</w:t>
      </w:r>
    </w:p>
    <w:bookmarkEnd w:id="46"/>
    <w:bookmarkStart w:name="z57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государственного учреждения</w:t>
      </w:r>
    </w:p>
    <w:bookmarkEnd w:id="47"/>
    <w:bookmarkStart w:name="z58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"Отдел экономики и финансов</w:t>
      </w:r>
    </w:p>
    <w:bookmarkEnd w:id="48"/>
    <w:bookmarkStart w:name="z59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акимата Тарановского района"</w:t>
      </w:r>
    </w:p>
    <w:bookmarkEnd w:id="49"/>
    <w:bookmarkStart w:name="z60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 В. Ересько</w:t>
      </w:r>
    </w:p>
    <w:bookmarkEnd w:id="50"/>
    <w:bookmarkStart w:name="z61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СОГЛАСОВАНО</w:t>
      </w:r>
    </w:p>
    <w:bookmarkEnd w:id="51"/>
    <w:bookmarkStart w:name="z62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 Тарановского</w:t>
      </w:r>
    </w:p>
    <w:bookmarkEnd w:id="52"/>
    <w:bookmarkStart w:name="z63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сельского округа</w:t>
      </w:r>
    </w:p>
    <w:bookmarkEnd w:id="53"/>
    <w:bookmarkStart w:name="z64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 А. Ильченко</w:t>
      </w:r>
    </w:p>
    <w:bookmarkEnd w:id="54"/>
    <w:bookmarkStart w:name="z65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СОГЛАСОВАНО</w:t>
      </w:r>
    </w:p>
    <w:bookmarkEnd w:id="55"/>
    <w:bookmarkStart w:name="z66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</w:t>
      </w:r>
    </w:p>
    <w:bookmarkEnd w:id="56"/>
    <w:bookmarkStart w:name="z67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поселка Тобол</w:t>
      </w:r>
    </w:p>
    <w:bookmarkEnd w:id="57"/>
    <w:bookmarkStart w:name="z68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 Б. Каукин</w:t>
      </w:r>
    </w:p>
    <w:bookmarkEnd w:id="5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июня 2018 года № 192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2017 года № 158</w:t>
            </w:r>
          </w:p>
        </w:tc>
      </w:tr>
    </w:tbl>
    <w:bookmarkStart w:name="z71" w:id="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Асенкритовского сельского округа на 2018 год</w:t>
      </w:r>
    </w:p>
    <w:bookmarkEnd w:id="5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60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I. Доходы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6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12460,0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65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6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6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6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июня 2018 года № 192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2017 года № 158</w:t>
            </w:r>
          </w:p>
        </w:tc>
      </w:tr>
    </w:tbl>
    <w:bookmarkStart w:name="z114" w:id="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Майского сельского округа на 2018 год</w:t>
      </w:r>
    </w:p>
    <w:bookmarkEnd w:id="7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75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I. Доходы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7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43458,0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80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8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8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8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8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июня 2018 года № 192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2017 года № 158</w:t>
            </w:r>
          </w:p>
        </w:tc>
      </w:tr>
    </w:tbl>
    <w:bookmarkStart w:name="z160" w:id="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Новоильиновского сельского округа на 2018 год</w:t>
      </w:r>
    </w:p>
    <w:bookmarkEnd w:id="8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90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I. Доходы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9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9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13131,0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94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9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16898,4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16898,4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16898,4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16898,4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9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9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июня 2018 года № 192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2017 года № 158</w:t>
            </w:r>
          </w:p>
        </w:tc>
      </w:tr>
    </w:tbl>
    <w:bookmarkStart w:name="z202" w:id="1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Тарановского сельского округа на 2018 год</w:t>
      </w:r>
    </w:p>
    <w:bookmarkEnd w:id="10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04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I. Доходы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285521,4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0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0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257215,4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257215,4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257215,4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08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285521,4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1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1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1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1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158742,4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158742,4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158742,4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148484,4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июня 2018 года № 192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2017 года № 158</w:t>
            </w:r>
          </w:p>
        </w:tc>
      </w:tr>
    </w:tbl>
    <w:bookmarkStart w:name="z253" w:id="1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Тобол на 2018 год</w:t>
      </w:r>
    </w:p>
    <w:bookmarkEnd w:id="1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19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224693,3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2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2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2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191731,3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191731,3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191731,3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24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224693,3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2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2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2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2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144497,3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144497,3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144497,3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140440,3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