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40282" w14:textId="33402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общего пользования районного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11 июля 2018 года № 204. Зарегистрировано Департаментом юстиции Костанайской области 30 июля 2018 года № 7995.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автомобильных дорогах" акимат района Беимбета Майлина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акимата района Беимбета Майлина Костанайской области от 25.07.2022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автомобильных дорог общего пользования районного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жилищно-коммунального хозяйства, пассажирского транспорта и автомобильных дорог акимата района Беимбета Майлина"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района Беимбета Майлина после его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постановления акимата района Беимбета Майлина Костанайской области от 25.07.2022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Тарановского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 акимата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области"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Б. Сейдахметов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июля 2018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районного значения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автомобильной 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(километров)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"Тобол-Новоильиновка-Козыревка"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"Новоильиновка-Павловка-Апановка-Евгеновка"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"Тобол-Новоильиновка-Богородское"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"Тобол-Новоильиновка-Мирное"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"Тобол-Новоильиновка-Притобольское"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"Береговое-Нагорное"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"Юбилейное-Береговое"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"Красносельское-Журавлевка"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"Красносельское-Щербиновка"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"Тобол-Приозерное"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"Тобол-Новоильиновка-Увальное"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"Варваринка-Баталы"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"Тарановское-Майлин"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"Тарановское-Кызылжар"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"Тобол-Тарановское"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"Кайындыколь-Смайловка"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"Елизаветинка-Юбилейное" (подъезд к туристической базе "Причал")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КР-TR-18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"Елизаветинка- Нагорное" (подъезд к пансионату "Горняк")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302,2</w:t>
            </w:r>
          </w:p>
          <w:bookmarkEnd w:id="1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