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5faa" w14:textId="f5f5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23 апреля 2018 года № 70. Зарегистрировано Департаментом юстиции Костанайской области 18 мая 2018 года № 7769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 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2018 года № 70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в местный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3"/>
        <w:gridCol w:w="3757"/>
      </w:tblGrid>
      <w:tr>
        <w:trPr>
          <w:trHeight w:val="30" w:hRule="atLeast"/>
        </w:trPr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500000 тенге</w:t>
            </w:r>
          </w:p>
          <w:bookmarkEnd w:id="10"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процента с суммы чистого дохода</w:t>
            </w:r>
          </w:p>
        </w:tc>
      </w:tr>
      <w:tr>
        <w:trPr>
          <w:trHeight w:val="30" w:hRule="atLeast"/>
        </w:trPr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1000000 тенге</w:t>
            </w:r>
          </w:p>
          <w:bookmarkEnd w:id="11"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процента с суммы чистого дохода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