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a6f2" w14:textId="c76a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от 17 марта 2017 года № 90 "Об утверждении норм образования и накопления коммунальных отходов по Узункольскому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июня 2018 года № 208. Зарегистрировано Департаментом юстиции Костанайской области 15 июня 2018 года № 7859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Узункольскому району" (зарегистрировано в Реестре государственной регистрации нормативных правовых актов № 6992, опубликовано 17 апреля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Р. Сабитов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