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8d46" w14:textId="04e8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Федоровскому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14 февраля 2018 года № 202. Зарегистрировано Департаментом юстиции Костанайской области 7 марта 2018 года № 7585. Утратило силу решением маслихата Федоровского района Костанайской области от 20 января 2020 года № 402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Федоровскому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23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Федоровскому району" (зарегистрировано в Реестре государственной регистрации нормативных правовых актов за № 6624, опубликовано 3 октября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Решетникова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жилищно-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Досанов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февраля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Федоровскому району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3973"/>
        <w:gridCol w:w="2603"/>
        <w:gridCol w:w="3964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дома престарелых и тому подобное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- сады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0,0013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4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учреждения общественного питания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8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продовольственных товаров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4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станции, гаражи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6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7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8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9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0"/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