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f63f" w14:textId="a97f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28 марта 2018 года № 81. Зарегистрировано Департаментом юстиции Костанайской области 17 апреля 2018 года № 7709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01 марта 2011 года "О государственном имуществе",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районных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Федоровского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после государственной регистрации настоящего постановления акимата направление его копии в бумажном и электронном виде на казахском и русском языках 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Федоровского района по вопросам экономики.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Федоровского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3"/>
        <w:gridCol w:w="6707"/>
      </w:tblGrid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  <w:bookmarkEnd w:id="9"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 тенге до 50 000 000 тенге</w:t>
            </w:r>
          </w:p>
          <w:bookmarkEnd w:id="10"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50 000 001 тенге до 250 000 000 тенге</w:t>
            </w:r>
          </w:p>
          <w:bookmarkEnd w:id="11"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4 850 000 тенге + 15 процентов с суммы, превышающей чистый доход в размере 50 000 000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