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7c98" w14:textId="0c37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190 "О районном бюджете Федоровского района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26 апреля 2018 года № 235. Зарегистрировано Департаментом юстиции Костанайской области 11 мая 2018 года № 7756.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2018 - 2020 годы" (зарегистрировано в Реестре государственной регистрации нормативных правовых актов за № 7473, опубликовано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Федоровского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3610400,9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823215,0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11725,0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7562,0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2767898,9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3676873,8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19136,0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39683,0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20547,0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- 85608,9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85608,9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Резник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Завощенко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апреля 2018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