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f4465" w14:textId="2ef44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маслихата от 29 ноября 2017 года № 184 "Об утверждении Плана по управлению пастбищами и их использованию по Федоровскому району на 2018-2019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29 июня 2018 года № 247. Зарегистрировано Департаментом юстиции Костанайской области 5 июля 2018 года № 7929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актах", Федоровский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маслихата от 29 ноября 2017 года </w:t>
      </w:r>
      <w:r>
        <w:rPr>
          <w:rFonts w:ascii="Times New Roman"/>
          <w:b w:val="false"/>
          <w:i w:val="false"/>
          <w:color w:val="000000"/>
          <w:sz w:val="28"/>
        </w:rPr>
        <w:t>№ 184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Плана по управлению пастбищами и их использованию по Федоровскому району на 2018-2019 годы" (зарегистрировано в Реестре государственной регистрации нормативных правовых актов за № 7387, опубликовано 26 декабря 2017 года в Эталонном контрольном банке нормативных правовых актов Республики Казахстан).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Пфунт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Исенгазин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государственного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предпринимательства и сельского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хозяйства акимата Федоровского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района", заведующий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сектором растениеводства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Т. Ткаченко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земельных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отношений Федоровского района"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А. Шматко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