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f12f" w14:textId="4c3f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Федоровского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сельского округа Федоровского района Костанайской области от 15 января 2018 года № 11. Зарегистрировано Департаментом юстиции Костанайской области 30 января 2018 года № 7496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Федоровского сельского округа, Федоровского района, на основании заключения областной ономастической комиссии от 4 декабря 2017 года, аким Федоровского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Федоровка: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Жданова в улицу Бірлік;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Калинина в улицу Жастар;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Пролетарская в улицу Еңбек;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Энгельса в улицу Береке;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Кирова в улицу Достық;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в улицу Абая;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в улицу Желтоқсан;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в улицу Б.Климова.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Жарколь: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Буденного в улицу А.Тулбы.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Федоровского сельского округа Федоровского района"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Федоровского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Умертаев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