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d0075" w14:textId="32d00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Павлодарской области от 4 августа 2015 года № 230/8 "Об утверждении Положения о государственном учреждении "Управление экономики и бюджетного планирования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22 января 2018 года № 22/1. Зарегистрировано Департаментом юстиции Павлодарской области 2 февраля 2018 года № 5842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4 августа 2015 года № 230/8 "Об утверждении Положения о государственном учреждении "Управление экономики и бюджетного планирования Павлодарской области" (зарегистрировано в Реестре государственной регистрации нормативных правовых актов за № 4697, опубликовано 19 сентября 2015 года в газетах "Звезда Прииртышья" и "Сарыарқа самалы").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Арынову А.А.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