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79b6" w14:textId="8707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Павлодарской области от 7 апреля 2016 года № 121/3 "Об утверждении Положения о государственном учреждении "Управление труда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22 января 2018 года № 24/1. Зарегистрировано Департаментом юстиции Павлодарской области 8 февраля 2018 года № 5846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2016 года № 121/3 "Об утверждении Положения о государственном учреждении "Управление труда Павлодарской области" (зарегистрировано в Реестре государственной регистрации нормативных правовых актов за № 5076, опубликовано 22 апреля 2016 года в газете "Регион.kz").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труда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Бегентаева М.М.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