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9cd8" w14:textId="1489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городов Павлодара, Экибастуза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31 января 2018 года № 1 и решение маслихата Павлодарской области от 31 января 2018 года № 209/20. Зарегистрировано Департаментом юстиции Павлодарской области 16 февраля 2018 года № 5861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Республиканской ономастической комиссии при Правительстве Республики Казахстан от 27 ноября 2017 года, учитывая мнения населения соответствующих территорий,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</w:t>
      </w:r>
      <w:r>
        <w:rPr>
          <w:rFonts w:ascii="Times New Roman"/>
          <w:b/>
          <w:i w:val="false"/>
          <w:color w:val="000000"/>
          <w:sz w:val="28"/>
        </w:rPr>
        <w:t>ЛЯ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города Павлодара на улицу "Астана".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города Экибастуза: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"70 лет ВЛКСМ" - на улицу "Болашақ";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"Комиссаров" - на улицу "Сарыарқа";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"Крупской" - на улицу "Ынтымақ";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"Западная" - на улицу "Ерғанат Көшербаев";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"Октябрьский" - на проезд "Береке";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"Энергетиков" - на улицу "Энергетиктер";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"Горняков" - на улицу "Кеншілер";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"Московская" - на улицу "Мәншүк Мәметова";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"Киевская" - на улицу "Шәкәрім";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"Новоселов" - на улицу "Әлия Молдағұлова";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- на улицу "Бауыржан Момышұлы";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"Декабристов" - на улицу "Жігер";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"Молодогвардейцев" - на улицу "Татулық";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"Октябрьская" - на улицу "Ақжол";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"Пионерская" - на улицу "Балдәурен";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"Советов" - на улицу "Наурыз";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"Омская" - на улицу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"Энергостроителей" - на бульвар "Академика Марденова";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"Школьный" - на проезд "Габбаса Сагиденова";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"Комсомольский" - на проезд "Нұрлы".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Стрелковская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