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33d3" w14:textId="b1a3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на 2018 год по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14 марта 2018 года № 218/21. Зарегистрировано Департаментом юстиции Павлодарской области 27 марта 2018 года № 5925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25 декабря 2017 года 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"Водного кодекса Республики Казахстан"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ставки платы за пользование водными ресурсами из поверхностных источников на 2018 год по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экологии и охраны окружающей среды.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Стрелковская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218/21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</w:t>
      </w:r>
      <w:r>
        <w:br/>
      </w:r>
      <w:r>
        <w:rPr>
          <w:rFonts w:ascii="Times New Roman"/>
          <w:b/>
          <w:i w:val="false"/>
          <w:color w:val="000000"/>
        </w:rPr>
        <w:t>поверхностных источников на 2018 год по Павлодарской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3152"/>
        <w:gridCol w:w="3799"/>
        <w:gridCol w:w="4129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специального водопользования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197,52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воды из водных источников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197,52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тонна километр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