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69ea" w14:textId="cdd6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марта 2018 года № 117/3. Зарегистрировано Департаментом юстиции Павлодарской области 18 апреля 2018 года № 5955.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областного значения,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областного значения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Жазылбек Ұ.Е.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по инвестициям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развитию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Пшембаев М.К.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"02" апреля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Павлодарской области от 09.12.2019 </w:t>
      </w:r>
      <w:r>
        <w:rPr>
          <w:rFonts w:ascii="Times New Roman"/>
          <w:b w:val="false"/>
          <w:i w:val="false"/>
          <w:color w:val="ff0000"/>
          <w:sz w:val="28"/>
        </w:rPr>
        <w:t>№ 343/3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154"/>
        <w:gridCol w:w="2437"/>
        <w:gridCol w:w="3741"/>
        <w:gridCol w:w="2968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автодороги, километр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 – Михайловка – граница Российской Федерации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Окуневской переправе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Подстепкинской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2,728-9,141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Беловка – Калкаман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Жанааульской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– Шолаксор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 – Пятирыжск (переправа)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 – станция Иртышская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 – Бестобе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0-79,3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 – Трофимовка – граница Российской Федерации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 – Восточное – Шалдай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0-121,6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Жанааульской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Окуневской переправе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– Ольгино – Успенка – Шарбакты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– Галицкое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 – ГРЭС-2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Майкаин – Экибастуз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Жулдыз – Петропавловка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0-35,004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