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4967" w14:textId="12b4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июля 2018 года № 258/5. Зарегистрировано Департаментом юстиции Павлодарской области 31 июля 2018 года № 6031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июля 2018 года № 258/5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Павлодарской области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28/2 "Об утверждении Положения о государственном учреждении "Управление образования Павлодарской области" (зарегистрировано в Реестре государственной регистрации нормативных правовых актов за № 3708, опубликовано 27 февраля 2014 года в газетах "Звезда Прииртышья", "Сарыарқа самалы").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января 2015 года № 1/1 "О внесении изменений и дополнений в постановление акимата Павлодарской области от 10 февраля 2014 года № 28/2 "Об утверждении Положения о государственном учреждении "Управление образования Павлодарской области" (зарегистрировано в Реестре государственной регистрации нормативных правовых актов за № 4283, опубликовано 5 февраля 2015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62/2 "О внесении изменений и дополнений в постановление акимата Павлодарской области от 10 февраля 2014 года № 28/2 "Об утверждении Положения о государственном учреждении "Управление образования Павлодарской области" (зарегистрировано в Реестре государственной регистрации нормативных правовых актов за № 5036, опубликовано 12 апреля 2016 года в информационно-правовой системе "Әділет").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