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7a413" w14:textId="157a4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Павлодарской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11 октября 2018 года № 349/6. Зарегистрировано Департаментом юстиции Павлодарской области 5 ноября 2018 года № 6099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 акимат Павлодарской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постановления акимата Павлодарской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энергетики и жилищно-коммунального хозяйства Павлодарской области"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десяти календарных дней со дня государственной регистрации настоящего постановления направление его копии в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настоящего постановления на интернет-ресурсе акимата Павлодарской области.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Жазылбек Ұ. Е.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Бакауов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 от "11"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октября 2018 года № 349/6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</w:t>
      </w:r>
      <w:r>
        <w:br/>
      </w:r>
      <w:r>
        <w:rPr>
          <w:rFonts w:ascii="Times New Roman"/>
          <w:b/>
          <w:i w:val="false"/>
          <w:color w:val="000000"/>
        </w:rPr>
        <w:t>постановлений акимата Павлодарской области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7 февраля 2014 года № 18/2 "Об утверждении Положения о государственном учреждении "Управление энергетики и жилищно-коммунального хозяйства Павлодарской области" (зарегистрировано в Реестре государственной регистрации нормативных правовых актов за № 3710, опубликовано 25 февраля 2014 года в газетах "Сарыарқа самалы", "Звезда Прииртышья").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13 января 2015 года № 4/1 "О внесении дополнений в постановление акимата Павлодарской области от 7 февраля 2014 года № 18/2 "Об утверждении Положения о государственном учреждении "Управление энергетики и жилищно-коммунального хозяйства Павлодарской области" (зарегистрировано в Реестре государственной регистрации нормативных правовых актов за № 4286, опубликовано 6 февраля 2015 года в газете "Регион.kz").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27 апреля 2015 года № 127/4 "О внесении изменения в постановление акимата Павлодарской области от 7 февраля 2014 года № 18/2 "Об утверждении Положения о государственном учреждении "Управление энергетики и жилищно-коммунального хозяйства Павлодарской области" (зарегистрировано в Реестре государственной регистрации нормативных правовых актов за № 4499, опубликовано 5 июня 2015 года в газете "Регион.kz").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25 февраля 2016 года № 55/2 "О внесении изменений в постановление акимата Павлодарской области от 7 февраля 2014 года № 18/2 "Об утверждении Положения о государственном учреждении "Управление энергетики и жилищно-коммунального хозяйства Павлодарской области" (зарегистрировано в Реестре государственной регистрации нормативных правовых актов за № 5016, опубликовано 5 апреля 2016 года в газетах "Сарыарқа самалы", "Звезда Прииртышья").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