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c8e2" w14:textId="76bc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Павлодарской области от 6 декабря 2016 года № 70/9 "О Правилах общего водопользования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21 ноября 2018 года № 281/25. Зарегистрировано Департаментом юстиции Павлодарской области 6 декабря 2018 года № 6137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"Об утверждении Типовых правил общего водопользования",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от 6 декабря 2016 года № 70/9 "О Правилах общего водопользования Павлодарской области" (зарегистрировано в Реестре государственной регистрации нормативных правовых актов за № 5323, опубликованное 17 января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целях охраны жизни и здоровья граждан, с учетом особенностей региональных условий определить, что не осуществляются: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купание в местах, где установлены запрещающие и предупреждающие знаки.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опасных и не оборудованных для отдыха и купания участках водоемов территориальными подразделениями Министерства внутренних дел Республики Казахстан и местными исполнительными органами устанавливаются запрещающие и предупреждающие знаки согласно требованиям приказа Министра внутренних дел Республики Казахстан № 34 от 19 января 2015 года "Об утверждении Правил безопасности на водоемах";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забор воды для питьевых и бытовых нужд из поверхностных и подземных водных объектов без наличия положительного заключения уполномоченного органа в области санитарно-эпидемиологического благополучия населения и его территориальных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катание на маломерных судах и других плавучих средствах в местах, где установлены соответствующие запрещающие или предупреждающие знаки;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водопой скота не допускается в зоне санитарной охраны и без наличия водопойных площадок и других устройств, предотвращающих загрязнение и засорение водных объектов.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экологии и охране окружающей среды.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