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25a" w14:textId="270b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29 декабря 2017 года № 227/31 "О бюджете поселка, сельского округа и некоторых сел города Павлодара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7 декабря 2018 года № 328/44. Зарегистрировано Департаментом юстиции Павлодарской области 13 декабря 2018 года № 6157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29 декабря 2017 года № 227/31 "О бюджете поселка, сельского округа и некоторых сел города Павлодара на 2018 - 2020 годы" (зарегистрировано в Реестре государственной регистрации нормативных правовых актов за № 5817, опубликованное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"303 810" заменить цифрами "307 891";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"281 128" заменить цифрами "285 209";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"303 810" заменить цифрами "307 891";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"190 474" заменить цифрами "189 773";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"21 661" заменить цифрами "21 282";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"168 813" заменить цифрами "168 491";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"190 474" заменить цифрами "189 773";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328/44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2018 года № 328/44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227/31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