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bc9b7" w14:textId="e7bc9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крестьянского хозяйства "Даурен Д", расположенного в городе Аксу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Аксу Павлодарской области от 30 января 2018 года № 4. Зарегистрировано Департаментом юстиции Павлодарской области 14 февраля 2018 года № 5857. Утратило силу решением акима города Аксу Павлодарской области от 31 июля 2018 года № 8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города Аксу Павлодарской области от 31.07.2018 № 8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подпунктом 9) </w:t>
      </w:r>
      <w:r>
        <w:rPr>
          <w:rFonts w:ascii="Times New Roman"/>
          <w:b w:val="false"/>
          <w:i w:val="false"/>
          <w:color w:val="000000"/>
          <w:sz w:val="28"/>
        </w:rPr>
        <w:t>пункта 2</w:t>
      </w:r>
      <w:r>
        <w:rPr>
          <w:rFonts w:ascii="Times New Roman"/>
          <w:b w:val="false"/>
          <w:i w:val="false"/>
          <w:color w:val="000000"/>
          <w:sz w:val="28"/>
        </w:rPr>
        <w:t xml:space="preserve"> статьи 10 Закона Республики Казахстан от 10 июля 2002 года "О ветеринарии", аким города Аксу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В связи с выявлением болезни животных установить ограничительные мероприятия по бруцеллезу крупного рогатого скота на территории крестьянского хозяйства "Даурен Д", расположенного в городе Аксу.</w:t>
      </w:r>
    </w:p>
    <w:bookmarkEnd w:id="1"/>
    <w:bookmarkStart w:name="z3" w:id="2"/>
    <w:p>
      <w:pPr>
        <w:spacing w:after="0"/>
        <w:ind w:left="0"/>
        <w:jc w:val="both"/>
      </w:pPr>
      <w:r>
        <w:rPr>
          <w:rFonts w:ascii="Times New Roman"/>
          <w:b w:val="false"/>
          <w:i w:val="false"/>
          <w:color w:val="000000"/>
          <w:sz w:val="28"/>
        </w:rPr>
        <w:t>
      2. Рекомендовать государственному учреждению "Аксуская городская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"Аксуское городское управление охраны общественного здоровья" (по согласованию), государственному учреждению "Отдел ветеринарии города Аксу" принять необходимые меры, вытекающие из данного решения.</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заместителя акима города Аксу Мусина М.А.</w:t>
      </w:r>
    </w:p>
    <w:bookmarkEnd w:id="3"/>
    <w:bookmarkStart w:name="z5" w:id="4"/>
    <w:p>
      <w:pPr>
        <w:spacing w:after="0"/>
        <w:ind w:left="0"/>
        <w:jc w:val="both"/>
      </w:pPr>
      <w:r>
        <w:rPr>
          <w:rFonts w:ascii="Times New Roman"/>
          <w:b w:val="false"/>
          <w:i w:val="false"/>
          <w:color w:val="000000"/>
          <w:sz w:val="28"/>
        </w:rPr>
        <w:t>
      4. Настоящие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Аксу</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br/>
            </w:r>
            <w:r>
              <w:rPr>
                <w:rFonts w:ascii="Times New Roman"/>
                <w:b w:val="false"/>
                <w:i/>
                <w:color w:val="000000"/>
                <w:sz w:val="20"/>
              </w:rPr>
              <w:t>Руководитель республиканского</w:t>
            </w:r>
            <w:r>
              <w:br/>
            </w:r>
            <w:r>
              <w:rPr>
                <w:rFonts w:ascii="Times New Roman"/>
                <w:b w:val="false"/>
                <w:i/>
                <w:color w:val="000000"/>
                <w:sz w:val="20"/>
              </w:rPr>
              <w:t>государственного учреждения</w:t>
            </w:r>
            <w:r>
              <w:br/>
            </w:r>
            <w:r>
              <w:rPr>
                <w:rFonts w:ascii="Times New Roman"/>
                <w:b w:val="false"/>
                <w:i/>
                <w:color w:val="000000"/>
                <w:sz w:val="20"/>
              </w:rPr>
              <w:t>"Аксуское городское управление</w:t>
            </w:r>
            <w:r>
              <w:br/>
            </w:r>
            <w:r>
              <w:rPr>
                <w:rFonts w:ascii="Times New Roman"/>
                <w:b w:val="false"/>
                <w:i/>
                <w:color w:val="000000"/>
                <w:sz w:val="20"/>
              </w:rPr>
              <w:t>охраны общественного здоровья"</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Жалелов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"30" января 2018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br/>
            </w:r>
            <w:r>
              <w:rPr>
                <w:rFonts w:ascii="Times New Roman"/>
                <w:b w:val="false"/>
                <w:i/>
                <w:color w:val="000000"/>
                <w:sz w:val="20"/>
              </w:rPr>
              <w:t>Руководитель государственного учреждения</w:t>
            </w:r>
            <w:r>
              <w:br/>
            </w:r>
            <w:r>
              <w:rPr>
                <w:rFonts w:ascii="Times New Roman"/>
                <w:b w:val="false"/>
                <w:i/>
                <w:color w:val="000000"/>
                <w:sz w:val="20"/>
              </w:rPr>
              <w:t>"Аксуская городская территориальная</w:t>
            </w:r>
            <w:r>
              <w:br/>
            </w:r>
            <w:r>
              <w:rPr>
                <w:rFonts w:ascii="Times New Roman"/>
                <w:b w:val="false"/>
                <w:i/>
                <w:color w:val="000000"/>
                <w:sz w:val="20"/>
              </w:rPr>
              <w:t>инспекция Комитета ветеринарного</w:t>
            </w:r>
            <w:r>
              <w:br/>
            </w:r>
            <w:r>
              <w:rPr>
                <w:rFonts w:ascii="Times New Roman"/>
                <w:b w:val="false"/>
                <w:i/>
                <w:color w:val="000000"/>
                <w:sz w:val="20"/>
              </w:rPr>
              <w:t>контроля и надзора Министерства</w:t>
            </w:r>
            <w:r>
              <w:br/>
            </w:r>
            <w:r>
              <w:rPr>
                <w:rFonts w:ascii="Times New Roman"/>
                <w:b w:val="false"/>
                <w:i/>
                <w:color w:val="000000"/>
                <w:sz w:val="20"/>
              </w:rPr>
              <w:t>сельского хозяйства</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Батаев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"30" января 2018 года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