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1c8a" w14:textId="bbc1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8 июня 2018 года № 218/29. Зарегистрировано Департаментом юстиции Павлодарской области 13 июня 2018 года № 5989. Утратило силу решением Аксуского городского маслихата Павлодарской области от 18 октября 2023 года № 67/9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городского маслихата Павлодарской области от 18.10.2023 № </w:t>
      </w:r>
      <w:r>
        <w:rPr>
          <w:rFonts w:ascii="Times New Roman"/>
          <w:b w:val="false"/>
          <w:i w:val="false"/>
          <w:color w:val="ff0000"/>
          <w:sz w:val="28"/>
        </w:rPr>
        <w:t>67/9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Аксу".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города Аксу.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июня 2018 года № 218/29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города Аксу"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Аксу"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государственного учреждения "Аппарат маслихата города Аксу"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ключевые целевые индикаторы (далее – КЦИ) – устанавливаемые в соответствии со стратегическим планом государственного органа,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маслихата города Аксу либо лицо, на которое возложено исполнение обязанностей кадровой службы (далее – главный специалист по кадровой службе.).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Аксуского городского маслихата Павлодарской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188/27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аппарата маслихата города Аксу, в должностные обязанности которого входит ведение кадровой работы (далее – главный специалист).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подписывает его.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не позднее 2 рабочих дней выносит его на рассмотрение Комиссии.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</w:t>
      </w:r>
      <w:r>
        <w:br/>
      </w:r>
      <w:r>
        <w:rPr>
          <w:rFonts w:ascii="Times New Roman"/>
          <w:b/>
          <w:i w:val="false"/>
          <w:color w:val="000000"/>
        </w:rPr>
        <w:t>и обжалование результатов оценки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7 рабочих дней.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специалист. Секретарь Комиссии не принимает участие в голосовании.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– портала государственного органа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решения Аксуского городского маслихата Павлодарской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188/27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- решением Аксуского городского маслихата Павлодарской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188/27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 административного государственного служащего корпуса "Б"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Конечный результат*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Е-2; Е-3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 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Е-2; Е-3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Е-2; Е-3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Е-2; Е-3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Е-2; Е-3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Е-2; Е-3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Е-2; Е-3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Е-2; Е-3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Е-2; Е-3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