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396d" w14:textId="f463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города Аксу Павлодарской области от 30 января 2018 года № 4 "Об установлении ограничительных мероприятий на территории крестьянского хозяйства "Даурен Д", расположенного в городе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Аксу Павлодарской области от 31 июля 2018 года № 8. Зарегистрировано Департаментом юстиции Павлодарской области 8 августа 2018 года № 6037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 города Аксу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Аксу Павлодарской области от 30 января 2018 года № 4 "Об установлении ограничительных мероприятий на территории крестьянского хозяйства "Даурен Д", расположенного в городе Аксу" (зарегистрированное в Реестре государственной регистрации нормативных правовых актов за № 5857, опубликовано 20 февраля 2018 года в Эталонном контрольном банке нормативных правовых актов Республики Казахстан).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Мусина М.А.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180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"Аксуское городское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охраны общественного здоровья"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"__" _____________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"Аксуская городская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территориальная инспекция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"__"_____________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