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bfd7" w14:textId="55bb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22 декабря 2017 года № 164/20 "О бюджете города Аксу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15 августа 2018 года № 230/31. Зарегистрировано Департаментом юстиции Павлодарской области 12 сентября 2018 года № 6059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2017 года № 164/20 "О бюджете города Аксу на 2018 - 2020 годы" (зарегистрированное в Реестре государственной регистрации нормативных правовых актов за № 5770, опубликованное 5 января 2018 года в газетах "Ақсу жолы", "Новый путь")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"14865409" заменить цифрами "16856775";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"7004246" заменить цифрами "7034246";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"180718" заменить цифрами "260718";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"7646541" заменить цифрами "9527907";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"14797983" заменить цифрами "16793662";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"22000" заменить цифрами "17687";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"22000" заменить цифрами "17687";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 и бюджета городского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обустройства инженерно- 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Использование профицита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2018 года № 230/31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2017 года № 164/20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Аксу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055"/>
        <w:gridCol w:w="4026"/>
        <w:gridCol w:w="1610"/>
        <w:gridCol w:w="1611"/>
        <w:gridCol w:w="1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по решению судов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