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c033" w14:textId="8acc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исполняющего обязанности акима Калкаманского сельского округа города Аксу от 15 декабря 2017 года № 1-03/01 "Об установлении ограничительных мероприятий на территории села Калкаман Калкаманского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Калкаманского сельского округа города Аксу Павлодарской области от 1 ноября 2018 года № 1-03/14. Зарегистрировано Департаментом юстиции Павлодарской области 6 ноября 2018 года № 6102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города Аксу от 27 июля 2018 года № 2-19/694, аким Калкаманского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мероприятия, установленные на территории села Калкаман Калкаманского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Калкаманского сельского округа города Аксу от 15 декабря 2017 года № 1-03/01 "Об установлении ограничительных мероприятий на территории села Калкаман Калкаманского сельского округа города Аксу" (зарегистрированное в Реестре государственной регистрации нормативных правовых актов за № 5771, опубликовано 10 января 2018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Калкаманского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"01"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"01"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"Аксуская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"01"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