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e9da" w14:textId="aace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26 декабря 2017 года № 201/25 "Об Экибастузском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11 сентября 2018 года № 288/34. Зарегистрировано Департаментом юстиции Павлодарской области 11 октября 2018 года № 6081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26 декабря 2017 года № 201/25 "Об Экибастузском городском бюджете на 2018 - 2020 годы" (зарегистрировано в Реестре государственной регистрации нормативных правовых актов за № 5761, опубликованное 04 января 2018 года в газете "Отарқа" и 04 января 2018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"24 802 660" заменить цифрами "24 716 243";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"18 319 958" заменить цифрами "18 169 997";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"81 691" заменить цифрами "84 335";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"351 723" заменить цифрами "412 623";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"28 765 738" заменить цифрами "28 674 849";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"-18 301" заменить цифрами "-13 829";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"100 595" заменить цифрами "96 123";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Экибастузском городском бюджете на 2018 год целевые текущие трансферты бюджету поселка Шидерты в общей сумме 61 141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35 279 тысяч тенге - на ремонт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тысяч тенге - на проведение капитального, среднего и текущего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5 862 тысяч тенге - на текущий ремонт объектов образования.";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Алгамбаров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288/34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24 716 243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18 169 997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6 402 442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6 049 288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1245"/>
        <w:gridCol w:w="1245"/>
        <w:gridCol w:w="5351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6 797 618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1 061 984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теплоснабжения,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-4 452 763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