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a372" w14:textId="6a6a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Актогайского районного маслихата от 3 марта 2016 года № 249/57 "Об утверждении Положения государственного учреждения "Аппарат Актогайского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12 января 2018 года № 153/27. Зарегистрировано Департаментом юстиции Павлодарской области 25 января 2018 года № 5834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3 марта 2016 года № 249/57 "Об утверждении Положения государственного учреждения "Аппарат Актогайского районного маслихата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5024, опубликованное 2 апреля 2016 года в районных газетах "Ауыл тынысы", "Пульс села").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руководителя аппарата маслихата Актогайского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