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de0cf" w14:textId="01de0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2017 года № 139/25 "О бюджете Актогайского района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27 марта 2018 года № 172/31. Зарегистрировано Департаментом юстиции Павлодарской области 4 апреля 2018 года № 5940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от 22 декабря 2017 года № 139/25 "О бюджете Актогайского района на 2018 - 2020 годы" (зарегистрированное в Реестре государственной регистрации нормативных правовых актов 27 декабря 2017 года № 5762, опубликованное 4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указанного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Актогайского района на 2018 - 2020 годы" изложить в новой редакции "Об Актогайском районном бюджете на 2018 - 2020 годы";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"341002" заменить цифрами "341102";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"13480" заменить цифрами "13380";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"4303615" заменить цифрами "4314295";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"- 44307" заменить цифрами "- 54987";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"44307" заменить цифрами "54987";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2018 года.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Ж. Таскенов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2018 года № 172/31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139/25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4303615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3946318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3946318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5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2018 года № 172/31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139/25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</w:t>
      </w:r>
      <w:r>
        <w:br/>
      </w:r>
      <w:r>
        <w:rPr>
          <w:rFonts w:ascii="Times New Roman"/>
          <w:b/>
          <w:i w:val="false"/>
          <w:color w:val="000000"/>
        </w:rPr>
        <w:t>местного самоуправления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9"/>
        <w:gridCol w:w="2132"/>
        <w:gridCol w:w="6859"/>
      </w:tblGrid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селький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Ауельбекский сельский округ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Баскамысский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Жалаулинский сельский округ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Жолболдинский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Караобинский сельский округ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Кожамжарский сельский округ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Муткеновский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Разумовский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Шолаксорский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