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6380" w14:textId="8886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Актогайского районного маслихата от 22 декабря 2017 года № 139/25 "Об Актогайском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26 октября 2018 года № 205/38. Зарегистрировано Департаментом юстиции Павлодарской области 29 октября 2018 года № 6091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22 декабря 2017 года № 139/25 "Об Актогайском районном бюджете на 2018 - 2020 годы" (зарегистрированное в Реестре государственной регистрации нормативных правовых актов за № 5762, опубликовано 4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"4303615" заменить цифрами "4400500";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"13380" заменить цифрами "13385";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"3946318" заменить цифрами "4043198";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"4314295" заменить цифрами "4411180";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цифры "44307" заменить цифрами "44306",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"20628" заменить цифрами "20629";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"- 54987" заменить цифрами "- 54986";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"54987" заменить цифрами "54986";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"9652" заменить цифрами "9593";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"2405" заменить цифрами "2291";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"6682" заменить цифрами "6314";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"4257" заменить цифрами "5852";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"48042" заменить цифрами "58447";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"750989" заменить цифрами "800989";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"9186 тысяч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91526 тысяч тенге -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и возмещение сумм, выплаченных по данному направлению расходов за счет средств местных бюджетов.";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"193556" заменить цифрами "82770";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"30302" заменить цифрами "6832";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"48940" заменить цифрами "46736";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"29195" заменить цифрами "27711";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"72653 тысяч тенге - на строительство пристройки к административному зданию Коммунального государственного учреждения "Общеобразовательная средняя школа имени Нығманова Актогайского района Павлодарской области Республики Казахстан.";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"7000" заменить цифрой "0";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205/38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139/25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4043198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4043198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4043198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222"/>
        <w:gridCol w:w="2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4411180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2149403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16603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54986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