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ad0ea" w14:textId="e8ad0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Актогайском районном бюджете на 2019 - 2021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25 декабря 2018 года № 218/42. Зарегистрировано Департаментом юстиции Павлодарской области 27 декабря 2018 года № 6197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23января 2001года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Актогайский районный бюджет на 2019 - 2021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- 5444409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- 339754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- 25855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- 29665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- 5049135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- 5467309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- 46614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- 71572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- 24958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-69514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- 69514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Актогайского района Павлодарской области от 15.05.2019 </w:t>
      </w:r>
      <w:r>
        <w:rPr>
          <w:rFonts w:ascii="Times New Roman"/>
          <w:b w:val="false"/>
          <w:i w:val="false"/>
          <w:color w:val="000000"/>
          <w:sz w:val="28"/>
        </w:rPr>
        <w:t>№ 242/49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16.08.2019 </w:t>
      </w:r>
      <w:r>
        <w:rPr>
          <w:rFonts w:ascii="Times New Roman"/>
          <w:b w:val="false"/>
          <w:i w:val="false"/>
          <w:color w:val="000000"/>
          <w:sz w:val="28"/>
        </w:rPr>
        <w:t>№ 252/53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25.11.2019 </w:t>
      </w:r>
      <w:r>
        <w:rPr>
          <w:rFonts w:ascii="Times New Roman"/>
          <w:b w:val="false"/>
          <w:i w:val="false"/>
          <w:color w:val="000000"/>
          <w:sz w:val="28"/>
        </w:rPr>
        <w:t>№ 265/56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районном бюджете на 2019 год объем субвенции из областного бюджета в сумме 2 764 584 тысяч тенге;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Актогайском районном бюджете объем субвенции, передаваемых из районного бюджета в бюджет Актогайского сельского округа в сумме 190200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2019 год - 60900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2020 год - 64400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год - 64900 тысяч тенге.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объем трансфертов, передаваемых из районного бюджета в бюджет Актогайского сельского округа в сумме 82986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маслихата Актогайского района Павлодарской области от 15.05.2019 </w:t>
      </w:r>
      <w:r>
        <w:rPr>
          <w:rFonts w:ascii="Times New Roman"/>
          <w:b w:val="false"/>
          <w:i w:val="false"/>
          <w:color w:val="000000"/>
          <w:sz w:val="28"/>
        </w:rPr>
        <w:t>№ 242/49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16.08.2019 </w:t>
      </w:r>
      <w:r>
        <w:rPr>
          <w:rFonts w:ascii="Times New Roman"/>
          <w:b w:val="false"/>
          <w:i w:val="false"/>
          <w:color w:val="000000"/>
          <w:sz w:val="28"/>
        </w:rPr>
        <w:t>№ 252/53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местных бюджетных программ, не подлежащих секвестру в процессе исполнения районного бюджета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местных бюджетных программ по сельским округам района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на 2019 год распределение сумм трансфертов органам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из вышестоящего бюджета на 2019 год целевые трансферты на развитие в следующих размерах: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272341 тысяч тенге -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57805 тысяч тенге - на развитие объектов коммунального хозяйства.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решением маслихата Актогайского района Павлодарской области от 16.08.2019 </w:t>
      </w:r>
      <w:r>
        <w:rPr>
          <w:rFonts w:ascii="Times New Roman"/>
          <w:b w:val="false"/>
          <w:i w:val="false"/>
          <w:color w:val="000000"/>
          <w:sz w:val="28"/>
        </w:rPr>
        <w:t>№ 252/53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из вышестоящего бюджета на 2019 год текущие целевые трансферты в сумме 642527 тысяч тенге.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маслихата Актогайского района Павлодарской области от 15.05.2019 </w:t>
      </w:r>
      <w:r>
        <w:rPr>
          <w:rFonts w:ascii="Times New Roman"/>
          <w:b w:val="false"/>
          <w:i w:val="false"/>
          <w:color w:val="000000"/>
          <w:sz w:val="28"/>
        </w:rPr>
        <w:t>№ 242/49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трансферты из районного бюджета в областной бюджет в связи с уменьшением ставок по отчислениям работодателей на обязательное социальное медицинское страхование и переносом срока ввода обязательных пенсионных взносов работодателя в сумме 124059 тысяч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решением маслихата Актогайского района Павлодарской области от 15.05.2019 </w:t>
      </w:r>
      <w:r>
        <w:rPr>
          <w:rFonts w:ascii="Times New Roman"/>
          <w:b w:val="false"/>
          <w:i w:val="false"/>
          <w:color w:val="000000"/>
          <w:sz w:val="28"/>
        </w:rPr>
        <w:t>№ 242/49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 на 2019 год кредитование в сумме 71962 тысяч тенге для реализации мер социальной поддержки специалистов.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Утвердить на 2019 год резерв местного исполнительного органа Актогайского района в сумме 7000 тысяч тенге.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Контроль за выполнением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2019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Альханов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Ташенев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218/42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Актогайского района Павлодарской области от 25.11.2019 </w:t>
      </w:r>
      <w:r>
        <w:rPr>
          <w:rFonts w:ascii="Times New Roman"/>
          <w:b w:val="false"/>
          <w:i w:val="false"/>
          <w:color w:val="ff0000"/>
          <w:sz w:val="28"/>
        </w:rPr>
        <w:t>№ 265/56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5444409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339754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133435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133435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2910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21395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5049135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5049135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5049135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913"/>
        <w:gridCol w:w="1241"/>
        <w:gridCol w:w="1241"/>
        <w:gridCol w:w="5445"/>
        <w:gridCol w:w="25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5467309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555416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256277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104166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131675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107988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107988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173241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87854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2369433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165103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165103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58876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1992053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1912431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79622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431190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3152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222773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129251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36283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33355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33355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1323261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1293664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1293400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1197922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60657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51863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123748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15634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образования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-69514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218/42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3420679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160654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160654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139538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139538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1237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3012429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3012429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3420679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2101830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1769961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16227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1697468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1623443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21405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303671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16487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-20629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-20629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218/42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3188750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160654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160654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139538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139538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86434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1237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2780500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2780500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3188750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2101830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1769961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16227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1697468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1623443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21405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16487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-20629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-20629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218/42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</w:t>
      </w:r>
      <w:r>
        <w:br/>
      </w:r>
      <w:r>
        <w:rPr>
          <w:rFonts w:ascii="Times New Roman"/>
          <w:b/>
          <w:i w:val="false"/>
          <w:color w:val="000000"/>
        </w:rPr>
        <w:t>секвестру в процессе исполнения местного бюджета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1080"/>
        <w:gridCol w:w="2278"/>
        <w:gridCol w:w="2278"/>
        <w:gridCol w:w="49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218/42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сельским округам района на 2019 год Жалаулинский сельский округ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маслихата Актогайского района Павлодарской области от 15.05.2019 </w:t>
      </w:r>
      <w:r>
        <w:rPr>
          <w:rFonts w:ascii="Times New Roman"/>
          <w:b w:val="false"/>
          <w:i w:val="false"/>
          <w:color w:val="ff0000"/>
          <w:sz w:val="28"/>
        </w:rPr>
        <w:t>№ 242/49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06"/>
        <w:gridCol w:w="2122"/>
        <w:gridCol w:w="2122"/>
        <w:gridCol w:w="54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Жолболдинский сельский округ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06"/>
        <w:gridCol w:w="2122"/>
        <w:gridCol w:w="2122"/>
        <w:gridCol w:w="54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Караобинский сельский округ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06"/>
        <w:gridCol w:w="2122"/>
        <w:gridCol w:w="2122"/>
        <w:gridCol w:w="54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Кожамжарский сельский округ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06"/>
        <w:gridCol w:w="2122"/>
        <w:gridCol w:w="2122"/>
        <w:gridCol w:w="54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Муткеновский сельский округ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06"/>
        <w:gridCol w:w="2122"/>
        <w:gridCol w:w="2122"/>
        <w:gridCol w:w="54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Разумовский сельский округ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06"/>
        <w:gridCol w:w="2122"/>
        <w:gridCol w:w="2122"/>
        <w:gridCol w:w="54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Актогайского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218/42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трансфертов органам местного самоуправления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маслихата Актогайского района Павлодарской области от 15.05.2019 </w:t>
      </w:r>
      <w:r>
        <w:rPr>
          <w:rFonts w:ascii="Times New Roman"/>
          <w:b w:val="false"/>
          <w:i w:val="false"/>
          <w:color w:val="ff0000"/>
          <w:sz w:val="28"/>
        </w:rPr>
        <w:t>№ 242/49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1"/>
        <w:gridCol w:w="2343"/>
        <w:gridCol w:w="7536"/>
      </w:tblGrid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Жалаулинский сельский округ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Жолболдинский сельский округ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Караобинский сельский округ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7221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Кожамжарский сельский округ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Муткеновский сельский округ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Разумовский сельский округ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